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927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гут, ул. Гагарина, д.9,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</w:t>
      </w:r>
      <w:r>
        <w:rPr>
          <w:rFonts w:ascii="Times New Roman" w:eastAsia="Times New Roman" w:hAnsi="Times New Roman" w:cs="Times New Roman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21.11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121002125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27.03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21.11.2023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586231121002125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03.12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Рамазанова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927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0412365400665009272420136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>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